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6542BC" w:rsidRPr="00437E82" w:rsidTr="005F11A5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437E82" w:rsidRDefault="00C51C3C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180A69BC1D6A4539A5C84D44E6196910"/>
                </w:placeholder>
                <w:dataBinding w:prefixMappings="xmlns:ns='http://schemas.officeatwork.com/CustomXMLPart'" w:xpath="/ns:officeatwork/ns:Departement" w:storeItemID="{258E4121-6ACA-46F5-B381-2B0747178FE3}"/>
                <w:text w:multiLine="1"/>
              </w:sdtPr>
              <w:sdtEndPr/>
              <w:sdtContent>
                <w:r w:rsidR="00437E82">
                  <w:t>Gesundheits- und Sozialdepartement</w:t>
                </w:r>
                <w:r w:rsidR="00437E82">
                  <w:br/>
                </w:r>
              </w:sdtContent>
            </w:sdt>
            <w:r w:rsidR="00250610" w:rsidRPr="00437E82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7580BFD7ABC4836A93C3B0331A7C145"/>
                </w:placeholder>
                <w:dataBinding w:prefixMappings="xmlns:ns='http://schemas.officeatwork.com/CustomXMLPart'" w:xpath="/ns:officeatwork/ns:Organisation1" w:storeItemID="{258E4121-6ACA-46F5-B381-2B0747178FE3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437E82">
                  <w:rPr>
                    <w:rStyle w:val="Fett"/>
                  </w:rPr>
                  <w:t>Dienststelle Soziales und Gesellschaft (DISG)</w:t>
                </w:r>
                <w:r w:rsidR="00437E82">
                  <w:rPr>
                    <w:rStyle w:val="Fett"/>
                  </w:rPr>
                  <w:br/>
                  <w:t>Behinderung und Diversität</w:t>
                </w:r>
              </w:sdtContent>
            </w:sdt>
          </w:p>
          <w:p w:rsidR="00FB3A64" w:rsidRPr="00437E82" w:rsidRDefault="00FB3A64" w:rsidP="001F0B7F">
            <w:pPr>
              <w:pStyle w:val="AbsenderText"/>
            </w:pPr>
          </w:p>
        </w:tc>
      </w:tr>
    </w:tbl>
    <w:p w:rsidR="00FB3A64" w:rsidRPr="00437E82" w:rsidRDefault="00FB3A64" w:rsidP="00B67469">
      <w:pPr>
        <w:pStyle w:val="CityDate"/>
        <w:spacing w:before="0"/>
        <w:rPr>
          <w:sz w:val="2"/>
          <w:szCs w:val="2"/>
        </w:rPr>
        <w:sectPr w:rsidR="00FB3A64" w:rsidRPr="00437E82" w:rsidSect="00437E82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FB3A64" w:rsidRPr="00437E82" w:rsidRDefault="00FB3A64" w:rsidP="00250610">
      <w:pPr>
        <w:pStyle w:val="CityDate"/>
      </w:pPr>
    </w:p>
    <w:p w:rsidR="00FB3A64" w:rsidRPr="00470681" w:rsidRDefault="003B0BBE" w:rsidP="00470681">
      <w:pPr>
        <w:pStyle w:val="berschrift1oNr"/>
        <w:rPr>
          <w:sz w:val="24"/>
          <w:szCs w:val="24"/>
        </w:rPr>
      </w:pPr>
      <w:r w:rsidRPr="00470681">
        <w:rPr>
          <w:sz w:val="24"/>
          <w:szCs w:val="24"/>
        </w:rPr>
        <w:t>Antragsformular: Projektfördergelder für Aktion</w:t>
      </w:r>
      <w:r w:rsidR="00E31278" w:rsidRPr="00470681">
        <w:rPr>
          <w:sz w:val="24"/>
          <w:szCs w:val="24"/>
        </w:rPr>
        <w:t>(</w:t>
      </w:r>
      <w:r w:rsidRPr="00470681">
        <w:rPr>
          <w:sz w:val="24"/>
          <w:szCs w:val="24"/>
        </w:rPr>
        <w:t>en</w:t>
      </w:r>
      <w:r w:rsidR="00E31278" w:rsidRPr="00470681">
        <w:rPr>
          <w:sz w:val="24"/>
          <w:szCs w:val="24"/>
        </w:rPr>
        <w:t>)</w:t>
      </w:r>
      <w:r w:rsidRPr="00470681">
        <w:rPr>
          <w:sz w:val="24"/>
          <w:szCs w:val="24"/>
        </w:rPr>
        <w:t xml:space="preserve"> im Rahmen der Nationalen Aktionstage Behindertenrechte 2024 im Kanton Luzern</w:t>
      </w:r>
    </w:p>
    <w:p w:rsidR="003B0BBE" w:rsidRDefault="003B0BBE" w:rsidP="00FB3A64"/>
    <w:p w:rsidR="00852987" w:rsidRDefault="003B0BBE" w:rsidP="00E124D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 w:rsidRPr="00D64115">
        <w:rPr>
          <w:b/>
        </w:rPr>
        <w:t>Hinweis</w:t>
      </w:r>
      <w:r>
        <w:t xml:space="preserve">: </w:t>
      </w:r>
    </w:p>
    <w:p w:rsidR="00D64115" w:rsidRDefault="003B0BBE" w:rsidP="00E124D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/>
      </w:pPr>
      <w:r>
        <w:t>Projektgelder können beantragt werden, wenn die Aktion(en) im Rahmen der Nationalen Aktionstage Behindertenrechte 2024 im Kanton Luzern stattfinden w</w:t>
      </w:r>
      <w:r w:rsidR="00852987">
        <w:t>ird</w:t>
      </w:r>
      <w:r>
        <w:t xml:space="preserve"> und die Aktion</w:t>
      </w:r>
      <w:r w:rsidR="00412CE5">
        <w:t xml:space="preserve">(en) rechtmässig </w:t>
      </w:r>
      <w:r>
        <w:t>angemeldet wurde</w:t>
      </w:r>
      <w:r w:rsidR="00D94987">
        <w:t>(n)</w:t>
      </w:r>
      <w:r w:rsidR="00E124D2">
        <w:t xml:space="preserve"> (</w:t>
      </w:r>
      <w:hyperlink r:id="rId15" w:history="1">
        <w:r w:rsidR="00E124D2">
          <w:rPr>
            <w:rStyle w:val="Hyperlink"/>
          </w:rPr>
          <w:t>Mitwirken (zukunft-inklusion.ch)</w:t>
        </w:r>
      </w:hyperlink>
      <w:r w:rsidR="00E124D2">
        <w:t xml:space="preserve">). </w:t>
      </w:r>
      <w:r>
        <w:t>Nach erfolgreicher Anmeldung erhalten Sie die Zuweisung einer Aktionsnummer.</w:t>
      </w:r>
    </w:p>
    <w:p w:rsidR="00D94987" w:rsidRDefault="00DB0A8F" w:rsidP="00D9498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</w:pPr>
      <w:r>
        <w:t>Projektfördergelder werden pro A</w:t>
      </w:r>
      <w:r w:rsidR="00730C6F">
        <w:t>ktion ausgezahlt</w:t>
      </w:r>
      <w:r>
        <w:t>. Mehrmalige stattfindende Aktionen werden in der Bemessungsgrundlage berücksichtigt.</w:t>
      </w:r>
      <w:r w:rsidR="00D94987" w:rsidRPr="00D94987">
        <w:t xml:space="preserve"> </w:t>
      </w:r>
    </w:p>
    <w:p w:rsidR="003B0BBE" w:rsidRDefault="00D94987" w:rsidP="0085298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</w:pPr>
      <w:r>
        <w:t>Projektfördergelder werden für Aktionen gesprochen, welche die auf Seite 2 aufgeführten Kriterien der Förderwürdigkeit erfüllen.</w:t>
      </w:r>
    </w:p>
    <w:p w:rsidR="003B0BBE" w:rsidRDefault="003B0BBE" w:rsidP="00470681">
      <w:pPr>
        <w:pStyle w:val="berschrift2oNr"/>
      </w:pPr>
      <w:r w:rsidRPr="00D64115">
        <w:t>Angaben zur Aktion: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852987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 xml:space="preserve">Aktionsnummer </w:t>
            </w:r>
          </w:p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(vom Kanton Luzern erhalten)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Höhe beant</w:t>
            </w:r>
            <w:r w:rsidR="00E31278" w:rsidRPr="00D64115">
              <w:rPr>
                <w:b/>
              </w:rPr>
              <w:t>ragter Beitrag</w:t>
            </w:r>
            <w:r w:rsidR="00412CE5" w:rsidRPr="00D64115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852987" w:rsidRDefault="00E31278" w:rsidP="00FB3A64">
            <w:pPr>
              <w:rPr>
                <w:b/>
              </w:rPr>
            </w:pPr>
            <w:r w:rsidRPr="00D64115">
              <w:rPr>
                <w:b/>
              </w:rPr>
              <w:t>Verwendungszweck Beitrag</w:t>
            </w:r>
          </w:p>
          <w:p w:rsidR="003B0BBE" w:rsidRPr="00D64115" w:rsidRDefault="00E31278" w:rsidP="00FB3A64">
            <w:pPr>
              <w:rPr>
                <w:b/>
              </w:rPr>
            </w:pPr>
            <w:r w:rsidRPr="00D64115">
              <w:rPr>
                <w:b/>
              </w:rPr>
              <w:t xml:space="preserve">(Auflistung von anfallenden Ausgaben) </w:t>
            </w:r>
          </w:p>
        </w:tc>
        <w:tc>
          <w:tcPr>
            <w:tcW w:w="4531" w:type="dxa"/>
          </w:tcPr>
          <w:p w:rsidR="003B0BBE" w:rsidRDefault="003B0BBE" w:rsidP="00FB3A64"/>
        </w:tc>
      </w:tr>
    </w:tbl>
    <w:p w:rsidR="003B0BBE" w:rsidRDefault="003B0BBE" w:rsidP="00FB3A64"/>
    <w:p w:rsidR="003B0BBE" w:rsidRDefault="003B0BBE" w:rsidP="00470681">
      <w:pPr>
        <w:pStyle w:val="berschrift2oNr"/>
      </w:pPr>
      <w:r w:rsidRPr="00D64115">
        <w:t>Angaben zum Gesuchsstellenden: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Name und Vorname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Organisation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Strasse und Hausnummer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FB3A64">
            <w:pPr>
              <w:rPr>
                <w:b/>
              </w:rPr>
            </w:pPr>
            <w:r w:rsidRPr="00D64115">
              <w:rPr>
                <w:b/>
              </w:rPr>
              <w:t>Postleitzahl und Ort</w:t>
            </w:r>
          </w:p>
        </w:tc>
        <w:tc>
          <w:tcPr>
            <w:tcW w:w="4531" w:type="dxa"/>
          </w:tcPr>
          <w:p w:rsidR="003B0BBE" w:rsidRDefault="003B0BBE" w:rsidP="00FB3A64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EE2823">
            <w:pPr>
              <w:rPr>
                <w:b/>
              </w:rPr>
            </w:pPr>
            <w:r w:rsidRPr="00D64115">
              <w:rPr>
                <w:b/>
              </w:rPr>
              <w:t>Telefonnummer</w:t>
            </w:r>
          </w:p>
        </w:tc>
        <w:tc>
          <w:tcPr>
            <w:tcW w:w="4531" w:type="dxa"/>
          </w:tcPr>
          <w:p w:rsidR="003B0BBE" w:rsidRDefault="003B0BBE" w:rsidP="00EE2823"/>
        </w:tc>
      </w:tr>
      <w:tr w:rsidR="003B0BBE" w:rsidTr="002F5171">
        <w:tc>
          <w:tcPr>
            <w:tcW w:w="4530" w:type="dxa"/>
            <w:shd w:val="clear" w:color="auto" w:fill="C6D9F1" w:themeFill="text2" w:themeFillTint="33"/>
          </w:tcPr>
          <w:p w:rsidR="003B0BBE" w:rsidRPr="00D64115" w:rsidRDefault="003B0BBE" w:rsidP="00EE2823">
            <w:pPr>
              <w:rPr>
                <w:b/>
              </w:rPr>
            </w:pPr>
            <w:r w:rsidRPr="00D64115">
              <w:rPr>
                <w:b/>
              </w:rPr>
              <w:t>E-Mailadresse</w:t>
            </w:r>
          </w:p>
        </w:tc>
        <w:tc>
          <w:tcPr>
            <w:tcW w:w="4531" w:type="dxa"/>
          </w:tcPr>
          <w:p w:rsidR="003B0BBE" w:rsidRDefault="003B0BBE" w:rsidP="00EE2823"/>
        </w:tc>
      </w:tr>
    </w:tbl>
    <w:p w:rsidR="003B0BBE" w:rsidRPr="00437E82" w:rsidRDefault="003B0BBE" w:rsidP="00FB3A64"/>
    <w:p w:rsidR="00FB3A64" w:rsidRDefault="00FB3A64" w:rsidP="00FB3A64">
      <w:pPr>
        <w:pStyle w:val="Inhalts-Typ"/>
        <w:rPr>
          <w:b w:val="0"/>
          <w:caps w:val="0"/>
          <w:sz w:val="22"/>
        </w:rPr>
      </w:pPr>
    </w:p>
    <w:p w:rsidR="00302B61" w:rsidRPr="00892D75" w:rsidRDefault="00D64115" w:rsidP="00FB3A64">
      <w:pPr>
        <w:rPr>
          <w:lang w:val="en-US"/>
        </w:rPr>
      </w:pPr>
      <w:r>
        <w:t>Bitte senden Sie ihren ausgefüllten Antrag</w:t>
      </w:r>
      <w:r w:rsidR="00892D75">
        <w:t xml:space="preserve"> bis zum 15. </w:t>
      </w:r>
      <w:r w:rsidR="00892D75" w:rsidRPr="00892D75">
        <w:rPr>
          <w:lang w:val="en-US"/>
        </w:rPr>
        <w:t>A</w:t>
      </w:r>
      <w:r w:rsidR="00892D75">
        <w:rPr>
          <w:lang w:val="en-US"/>
        </w:rPr>
        <w:t>pril 2024</w:t>
      </w:r>
      <w:bookmarkStart w:id="2" w:name="_GoBack"/>
      <w:bookmarkEnd w:id="2"/>
      <w:r w:rsidRPr="00892D75">
        <w:rPr>
          <w:lang w:val="en-US"/>
        </w:rPr>
        <w:t xml:space="preserve"> </w:t>
      </w:r>
      <w:proofErr w:type="spellStart"/>
      <w:r w:rsidRPr="00892D75">
        <w:rPr>
          <w:lang w:val="en-US"/>
        </w:rPr>
        <w:t>an</w:t>
      </w:r>
      <w:proofErr w:type="spellEnd"/>
      <w:r w:rsidRPr="00892D75">
        <w:rPr>
          <w:lang w:val="en-US"/>
        </w:rPr>
        <w:t xml:space="preserve">: </w:t>
      </w:r>
      <w:hyperlink r:id="rId16" w:history="1">
        <w:r w:rsidRPr="00892D75">
          <w:rPr>
            <w:rStyle w:val="Hyperlink"/>
            <w:lang w:val="en-US"/>
          </w:rPr>
          <w:t>anthea.zahn@lu.ch</w:t>
        </w:r>
      </w:hyperlink>
      <w:r w:rsidRPr="00892D75">
        <w:rPr>
          <w:lang w:val="en-US"/>
        </w:rPr>
        <w:t xml:space="preserve"> </w:t>
      </w:r>
    </w:p>
    <w:p w:rsidR="007D00BE" w:rsidRPr="00892D75" w:rsidRDefault="007D00BE" w:rsidP="00FB3A64">
      <w:pPr>
        <w:rPr>
          <w:lang w:val="en-US"/>
        </w:rPr>
      </w:pPr>
    </w:p>
    <w:p w:rsidR="00D64115" w:rsidRDefault="00D64115" w:rsidP="00FB3A64">
      <w:r>
        <w:t>Bei Fragen zur Antragsstellung steht Ihnen Anthea Zahn gerne zur Verfügung</w:t>
      </w:r>
    </w:p>
    <w:p w:rsidR="00DD5B94" w:rsidRDefault="00D64115" w:rsidP="00FB3A64">
      <w:r>
        <w:t xml:space="preserve">E-Mail: </w:t>
      </w:r>
      <w:hyperlink r:id="rId17" w:history="1">
        <w:r w:rsidRPr="007B4033">
          <w:rPr>
            <w:rStyle w:val="Hyperlink"/>
          </w:rPr>
          <w:t>anthea.zahn@lu.ch</w:t>
        </w:r>
      </w:hyperlink>
      <w:r>
        <w:t xml:space="preserve"> oder Tel: 041 228 43 46.</w:t>
      </w:r>
    </w:p>
    <w:p w:rsidR="00DB0A8F" w:rsidRDefault="00DB0A8F" w:rsidP="00FB3A64"/>
    <w:p w:rsidR="00DB0A8F" w:rsidRDefault="00DB0A8F" w:rsidP="00FB3A64"/>
    <w:p w:rsidR="00DB0A8F" w:rsidRDefault="00DB0A8F" w:rsidP="00FB3A64"/>
    <w:p w:rsidR="00DB0A8F" w:rsidRDefault="00DB0A8F" w:rsidP="00FB3A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B0A8F" w:rsidTr="00A264ED">
        <w:tc>
          <w:tcPr>
            <w:tcW w:w="9061" w:type="dxa"/>
            <w:shd w:val="clear" w:color="auto" w:fill="C6D9F1" w:themeFill="text2" w:themeFillTint="33"/>
          </w:tcPr>
          <w:p w:rsidR="00DB0A8F" w:rsidRDefault="00DB0A8F" w:rsidP="00AF652B">
            <w:pPr>
              <w:pStyle w:val="berschrift2oNr"/>
              <w:spacing w:before="120"/>
            </w:pPr>
            <w:r w:rsidRPr="00470681">
              <w:lastRenderedPageBreak/>
              <w:t>Kriterien für die Förderwürdigkeit</w:t>
            </w:r>
            <w:r>
              <w:t>:</w:t>
            </w:r>
          </w:p>
        </w:tc>
      </w:tr>
      <w:tr w:rsidR="00DB0A8F" w:rsidTr="00A264ED">
        <w:tc>
          <w:tcPr>
            <w:tcW w:w="9061" w:type="dxa"/>
          </w:tcPr>
          <w:p w:rsidR="00D94987" w:rsidRDefault="00D94987" w:rsidP="00852987">
            <w:pPr>
              <w:pStyle w:val="Listenabsatz"/>
              <w:numPr>
                <w:ilvl w:val="0"/>
                <w:numId w:val="17"/>
              </w:numPr>
              <w:spacing w:before="120" w:after="120"/>
              <w:ind w:left="313" w:hanging="313"/>
              <w:contextualSpacing w:val="0"/>
            </w:pPr>
            <w:r>
              <w:t>Fördermittel werden für Aktionspartnerinnen und Aktionspartner bewilligt, wenn diese ein gemeinnütziges Interesse verfolgen. Antragstellende, welche einer nicht-gemeinnützigen Organisation/Firma/Verein etc. angehören, sind somit von der Förderung ausgeschlossen.</w:t>
            </w:r>
          </w:p>
          <w:p w:rsidR="00DB0A8F" w:rsidRDefault="00DB0A8F" w:rsidP="00852987">
            <w:pPr>
              <w:pStyle w:val="Listenabsatz"/>
              <w:numPr>
                <w:ilvl w:val="0"/>
                <w:numId w:val="17"/>
              </w:numPr>
              <w:spacing w:before="120" w:after="120"/>
              <w:ind w:left="313" w:hanging="313"/>
              <w:contextualSpacing w:val="0"/>
            </w:pPr>
            <w:r>
              <w:t>Es müssen alle 3 Qualitätskriterien, welche für die Teilnahme an den Nationalen Aktionstagen Behindertenrechte 2024 voraussetzend sind</w:t>
            </w:r>
            <w:r w:rsidR="00E124D2">
              <w:t xml:space="preserve"> (</w:t>
            </w:r>
            <w:hyperlink r:id="rId18" w:history="1">
              <w:r w:rsidR="00E124D2">
                <w:rPr>
                  <w:rStyle w:val="Hyperlink"/>
                </w:rPr>
                <w:t>Idee (zukunft-inklusion.ch)</w:t>
              </w:r>
            </w:hyperlink>
            <w:r w:rsidR="00E124D2">
              <w:t>)</w:t>
            </w:r>
            <w:r>
              <w:t>, erfüllt werden. Beim Einreichen des Gesuchs bedarf es daher der Angabe der Projektnummer, welche nach Prüfung des Aktionsgesuchs seitens Kanton Luzerns erstellt wurde.</w:t>
            </w:r>
          </w:p>
          <w:p w:rsidR="00DB0A8F" w:rsidRDefault="00D94987" w:rsidP="00852987">
            <w:pPr>
              <w:pStyle w:val="Listenabsatz"/>
              <w:numPr>
                <w:ilvl w:val="0"/>
                <w:numId w:val="17"/>
              </w:numPr>
              <w:spacing w:after="120"/>
              <w:ind w:left="313" w:hanging="313"/>
              <w:contextualSpacing w:val="0"/>
            </w:pPr>
            <w:r>
              <w:t>Die Aktion</w:t>
            </w:r>
            <w:r w:rsidR="00DB0A8F">
              <w:t xml:space="preserve"> muss im Kanton Luzern stattfinden.</w:t>
            </w:r>
          </w:p>
          <w:p w:rsidR="00DB0A8F" w:rsidRDefault="00DB0A8F" w:rsidP="00852987">
            <w:pPr>
              <w:pStyle w:val="Listenabsatz"/>
              <w:numPr>
                <w:ilvl w:val="0"/>
                <w:numId w:val="17"/>
              </w:numPr>
              <w:spacing w:after="120"/>
              <w:ind w:left="313" w:hanging="313"/>
              <w:contextualSpacing w:val="0"/>
            </w:pPr>
            <w:r>
              <w:t xml:space="preserve">Die Aktionspartnerinnen und Aktionspartner müssen ihren Geschäfts- respektive </w:t>
            </w:r>
            <w:r w:rsidR="00D94987">
              <w:t xml:space="preserve">(bei Privatpersonen) </w:t>
            </w:r>
            <w:r>
              <w:t>Wohnsitz im Kanton Luzern haben.</w:t>
            </w:r>
          </w:p>
          <w:p w:rsidR="00DB0A8F" w:rsidRDefault="00DB0A8F" w:rsidP="00D94987">
            <w:pPr>
              <w:pStyle w:val="Listenabsatz"/>
              <w:numPr>
                <w:ilvl w:val="0"/>
                <w:numId w:val="17"/>
              </w:numPr>
              <w:spacing w:after="120"/>
              <w:ind w:left="313" w:hanging="313"/>
              <w:contextualSpacing w:val="0"/>
            </w:pPr>
            <w:r>
              <w:t>Die Fördermittel dürfen lediglich für den Zweck und Zeitraum der Nationalen Aktionstage Behindertenrechte 2024 vom 15. Mai bis 15. Juni 2024 benutzt werden.</w:t>
            </w:r>
          </w:p>
        </w:tc>
      </w:tr>
    </w:tbl>
    <w:p w:rsidR="00DB0A8F" w:rsidRPr="00437E82" w:rsidRDefault="00DB0A8F" w:rsidP="00FB3A64"/>
    <w:tbl>
      <w:tblPr>
        <w:tblW w:w="9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6542BC" w:rsidRPr="00437E82" w:rsidTr="005F11A5">
        <w:tc>
          <w:tcPr>
            <w:tcW w:w="5111" w:type="dxa"/>
          </w:tcPr>
          <w:p w:rsidR="00FB3A64" w:rsidRPr="00437E82" w:rsidRDefault="00FB3A64" w:rsidP="00BA17FF">
            <w:pPr>
              <w:pStyle w:val="AbsenderText"/>
              <w:rPr>
                <w:highlight w:val="white"/>
              </w:rPr>
            </w:pPr>
          </w:p>
        </w:tc>
        <w:tc>
          <w:tcPr>
            <w:tcW w:w="4074" w:type="dxa"/>
          </w:tcPr>
          <w:p w:rsidR="00FB3A64" w:rsidRPr="00437E82" w:rsidRDefault="00FB3A64" w:rsidP="00BA17FF">
            <w:pPr>
              <w:pStyle w:val="AbsenderText"/>
              <w:rPr>
                <w:highlight w:val="white"/>
              </w:rPr>
            </w:pPr>
          </w:p>
        </w:tc>
      </w:tr>
    </w:tbl>
    <w:bookmarkStart w:id="3" w:name="_Hlk137565009"/>
    <w:p w:rsidR="001A66F7" w:rsidRPr="00437E82" w:rsidRDefault="00250610" w:rsidP="001A66F7">
      <w:pPr>
        <w:pStyle w:val="NormalKeepTogether"/>
      </w:pPr>
      <w:r w:rsidRPr="00437E82">
        <w:fldChar w:fldCharType="begin"/>
      </w:r>
      <w:r w:rsidRPr="00437E82">
        <w:instrText xml:space="preserve"> IF </w:instrText>
      </w:r>
      <w:r w:rsidRPr="00437E82">
        <w:fldChar w:fldCharType="begin"/>
      </w:r>
      <w:r w:rsidRPr="00437E82">
        <w:instrText xml:space="preserve"> REF  Enclosures \&lt;OawJumpToField value=0/&gt;</w:instrText>
      </w:r>
      <w:r w:rsidRPr="00437E82">
        <w:fldChar w:fldCharType="end"/>
      </w:r>
      <w:r w:rsidRPr="00437E82">
        <w:instrText>="" "" "</w:instrText>
      </w:r>
    </w:p>
    <w:p w:rsidR="001A66F7" w:rsidRPr="00437E82" w:rsidRDefault="001A66F7" w:rsidP="001A66F7">
      <w:pPr>
        <w:pStyle w:val="NormalKeepTogether"/>
      </w:pPr>
    </w:p>
    <w:p w:rsidR="001A66F7" w:rsidRPr="00437E82" w:rsidRDefault="00250610" w:rsidP="001A66F7">
      <w:pPr>
        <w:pStyle w:val="NormalKeepTogether"/>
        <w:spacing w:line="20" w:lineRule="atLeast"/>
        <w:rPr>
          <w:sz w:val="2"/>
          <w:szCs w:val="2"/>
          <w:highlight w:val="white"/>
        </w:rPr>
      </w:pPr>
      <w:r w:rsidRPr="00437E82">
        <w:instrText>" \* MERGEFORMAT \&lt;OawJumpToField value=0/&gt;</w:instrText>
      </w:r>
      <w:r w:rsidRPr="00437E82">
        <w:fldChar w:fldCharType="end"/>
      </w:r>
      <w:bookmarkStart w:id="4" w:name="Enclosures"/>
      <w:bookmarkEnd w:id="3"/>
      <w:bookmarkEnd w:id="4"/>
    </w:p>
    <w:sectPr w:rsidR="001A66F7" w:rsidRPr="00437E82" w:rsidSect="00437E8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3C" w:rsidRPr="00437E82" w:rsidRDefault="00C51C3C">
      <w:r w:rsidRPr="00437E82">
        <w:separator/>
      </w:r>
    </w:p>
  </w:endnote>
  <w:endnote w:type="continuationSeparator" w:id="0">
    <w:p w:rsidR="00C51C3C" w:rsidRPr="00437E82" w:rsidRDefault="00C51C3C">
      <w:r w:rsidRPr="00437E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E8" w:rsidRPr="00437E82" w:rsidRDefault="00C51C3C" w:rsidP="003F06E8">
    <w:pPr>
      <w:pStyle w:val="Fusszeile"/>
    </w:pPr>
    <w:sdt>
      <w:sdtPr>
        <w:rPr>
          <w:rStyle w:val="Hervorhebung"/>
        </w:rPr>
        <w:tag w:val="FooterBold"/>
        <w:id w:val="-2010045986"/>
        <w:placeholder>
          <w:docPart w:val="3FCE81D91C704CDF97F8E58BF3637818"/>
        </w:placeholder>
        <w:showingPlcHdr/>
        <w:dataBinding w:prefixMappings="xmlns:ns='http://schemas.officeatwork.com/CustomXMLPart'" w:xpath="/ns:officeatwork/ns:FooterBold" w:storeItemID="{258E4121-6ACA-46F5-B381-2B0747178FE3}"/>
        <w:text w:multiLine="1"/>
      </w:sdtPr>
      <w:sdtEndPr>
        <w:rPr>
          <w:rStyle w:val="Hervorhebung"/>
        </w:rPr>
      </w:sdtEndPr>
      <w:sdtContent>
        <w:r w:rsidR="00721364" w:rsidRPr="00437E82">
          <w:rPr>
            <w:rStyle w:val="Hervorhebung"/>
          </w:rPr>
          <w:t>‍</w:t>
        </w:r>
      </w:sdtContent>
    </w:sdt>
    <w:r w:rsidR="00250610" w:rsidRPr="00437E82">
      <w:t>‍</w:t>
    </w:r>
    <w:sdt>
      <w:sdtPr>
        <w:tag w:val="FooterNormal"/>
        <w:id w:val="-1601569542"/>
        <w:placeholder>
          <w:docPart w:val="11654630DE9D4019A26E469CF65CA6DA"/>
        </w:placeholder>
        <w:showingPlcHdr/>
        <w:dataBinding w:prefixMappings="xmlns:ns='http://schemas.officeatwork.com/CustomXMLPart'" w:xpath="/ns:officeatwork/ns:FooterNormal" w:storeItemID="{258E4121-6ACA-46F5-B381-2B0747178FE3}"/>
        <w:text w:multiLine="1"/>
      </w:sdtPr>
      <w:sdtEndPr/>
      <w:sdtContent>
        <w:r w:rsidR="00250610" w:rsidRPr="00437E82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42BC" w:rsidRPr="00437E82" w:rsidTr="005F11A5">
      <w:tc>
        <w:tcPr>
          <w:tcW w:w="6177" w:type="dxa"/>
          <w:vAlign w:val="center"/>
        </w:tcPr>
        <w:bookmarkStart w:id="0" w:name="OLE_LINK3"/>
        <w:p w:rsidR="00FB3A64" w:rsidRPr="00437E82" w:rsidRDefault="00250610" w:rsidP="00321C55">
          <w:pPr>
            <w:pStyle w:val="Fusszeile"/>
          </w:pP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"CMIdata.G_Signatur"\*CHARFORMAT 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"CMIdata.G_Laufnummer"\*CHARFORMAT 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"" ""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"CMIdata.G_Laufnummer"\*CHARFORMAT </w:instrText>
          </w:r>
          <w:r w:rsidRPr="00437E82">
            <w:rPr>
              <w:lang w:eastAsia="de-DE"/>
            </w:rPr>
            <w:fldChar w:fldCharType="separate"/>
          </w:r>
          <w:r w:rsidRPr="00437E82">
            <w:rPr>
              <w:lang w:eastAsia="de-DE"/>
            </w:rPr>
            <w:instrText>CMIdata.G_Laufnummer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/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"CMIdata.Dok_Titel"\*CHARFORMAT </w:instrText>
          </w:r>
          <w:r w:rsidRPr="00437E82">
            <w:rPr>
              <w:lang w:eastAsia="de-DE"/>
            </w:rPr>
            <w:fldChar w:fldCharType="separate"/>
          </w:r>
          <w:r w:rsidRPr="00437E82">
            <w:rPr>
              <w:lang w:eastAsia="de-DE"/>
            </w:rPr>
            <w:instrText>CMIdata.Dok_Titel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" \* MERGEFORMAT </w:instrText>
          </w:r>
          <w:r w:rsidRPr="00437E82">
            <w:fldChar w:fldCharType="end"/>
          </w:r>
          <w:r w:rsidRPr="00437E82">
            <w:rPr>
              <w:lang w:eastAsia="de-DE"/>
            </w:rPr>
            <w:instrText>" "</w:instrText>
          </w:r>
          <w:r w:rsidRPr="00437E82">
            <w:fldChar w:fldCharType="begin"/>
          </w:r>
          <w:r w:rsidRPr="00437E82">
            <w:rPr>
              <w:lang w:eastAsia="de-DE"/>
            </w:rPr>
            <w:instrText xml:space="preserve"> DOCPROPERTY "CMIdata.G_Signatur"\*CHARFORMAT </w:instrText>
          </w:r>
          <w:r w:rsidRPr="00437E82">
            <w:fldChar w:fldCharType="separate"/>
          </w:r>
          <w:r w:rsidR="00182A45" w:rsidRPr="00437E82">
            <w:rPr>
              <w:lang w:eastAsia="de-DE"/>
            </w:rPr>
            <w:instrText>CMIdata.G_Signatur</w:instrText>
          </w:r>
          <w:r w:rsidRPr="00437E82">
            <w:fldChar w:fldCharType="end"/>
          </w:r>
          <w:r w:rsidRPr="00437E82">
            <w:rPr>
              <w:lang w:eastAsia="de-DE"/>
            </w:rPr>
            <w:instrText xml:space="preserve"> / </w:instrText>
          </w:r>
          <w:r w:rsidRPr="00437E82">
            <w:fldChar w:fldCharType="begin"/>
          </w:r>
          <w:r w:rsidRPr="00437E82">
            <w:rPr>
              <w:lang w:eastAsia="de-DE"/>
            </w:rPr>
            <w:instrText xml:space="preserve"> DOCPROPERTY "CMIdata.Dok_Titel"\*CHARFORMAT </w:instrText>
          </w:r>
          <w:r w:rsidRPr="00437E82">
            <w:fldChar w:fldCharType="separate"/>
          </w:r>
          <w:r w:rsidR="00182A45" w:rsidRPr="00437E82">
            <w:rPr>
              <w:lang w:eastAsia="de-DE"/>
            </w:rPr>
            <w:instrText>CMIdata.Dok_Titel</w:instrText>
          </w:r>
          <w:r w:rsidRPr="00437E82">
            <w:fldChar w:fldCharType="end"/>
          </w:r>
          <w:r w:rsidRPr="00437E82">
            <w:rPr>
              <w:lang w:eastAsia="de-DE"/>
            </w:rPr>
            <w:instrText xml:space="preserve">" \* MERGEFORMAT </w:instrText>
          </w:r>
          <w:bookmarkEnd w:id="0"/>
          <w:r w:rsidRPr="00437E82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437E82" w:rsidRDefault="00250610" w:rsidP="00321C55">
          <w:pPr>
            <w:pStyle w:val="Fusszeile-Seite"/>
            <w:rPr>
              <w:lang w:eastAsia="de-DE"/>
            </w:rPr>
          </w:pP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NUMPAGES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instrText>2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&gt; "1"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"Doc.Page"\*CHARFORMAT </w:instrText>
          </w:r>
          <w:r w:rsidRPr="00437E82">
            <w:rPr>
              <w:lang w:eastAsia="de-DE"/>
            </w:rPr>
            <w:fldChar w:fldCharType="separate"/>
          </w:r>
          <w:r w:rsidRPr="00437E82">
            <w:rPr>
              <w:lang w:eastAsia="de-DE"/>
            </w:rPr>
            <w:instrText>Doc.Page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"" "Seite"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"Doc.Page"\*CHARFORMAT </w:instrText>
          </w:r>
          <w:r w:rsidRPr="00437E82">
            <w:rPr>
              <w:lang w:eastAsia="de-DE"/>
            </w:rPr>
            <w:fldChar w:fldCharType="separate"/>
          </w:r>
          <w:r w:rsidRPr="00437E82">
            <w:rPr>
              <w:lang w:eastAsia="de-DE"/>
            </w:rPr>
            <w:instrText>Doc.Page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"Doc.Page" "Seite"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"Doc.Page"\*CHARFORMAT 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" </w:instrText>
          </w:r>
          <w:r w:rsidRPr="00437E82">
            <w:rPr>
              <w:lang w:eastAsia="de-DE"/>
            </w:rPr>
            <w:fldChar w:fldCharType="separate"/>
          </w:r>
          <w:r w:rsidR="00892D75" w:rsidRPr="00437E82">
            <w:rPr>
              <w:noProof/>
              <w:lang w:eastAsia="de-DE"/>
            </w:rPr>
            <w:instrText>Seite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" </w:instrText>
          </w:r>
          <w:r w:rsidRPr="00437E82">
            <w:rPr>
              <w:lang w:eastAsia="de-DE"/>
            </w:rPr>
            <w:fldChar w:fldCharType="separate"/>
          </w:r>
          <w:r w:rsidR="00892D75" w:rsidRPr="00437E82">
            <w:rPr>
              <w:noProof/>
              <w:lang w:eastAsia="de-DE"/>
            </w:rPr>
            <w:instrText>Seite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PAGE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instrText>1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"Doc.of"\*CHARFORMAT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lang w:eastAsia="de-DE"/>
            </w:rPr>
            <w:instrText>von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"" "von"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IF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"Doc.of"\*CHARFORMAT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lang w:eastAsia="de-DE"/>
            </w:rPr>
            <w:instrText>von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= "Doc.of" "von" "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DOCPROPERTY "Doc.of"\*CHARFORMAT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lang w:eastAsia="de-DE"/>
            </w:rPr>
            <w:instrText>von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"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instrText>von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"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instrText>von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 xml:space="preserve"> </w:instrText>
          </w:r>
          <w:r w:rsidRPr="00437E82">
            <w:rPr>
              <w:lang w:eastAsia="de-DE"/>
            </w:rPr>
            <w:fldChar w:fldCharType="begin"/>
          </w:r>
          <w:r w:rsidRPr="00437E82">
            <w:rPr>
              <w:lang w:eastAsia="de-DE"/>
            </w:rPr>
            <w:instrText xml:space="preserve"> NUMPAGES </w:instrText>
          </w:r>
          <w:r w:rsidRPr="00437E82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instrText>2</w:instrText>
          </w:r>
          <w:r w:rsidRPr="00437E82">
            <w:rPr>
              <w:lang w:eastAsia="de-DE"/>
            </w:rPr>
            <w:fldChar w:fldCharType="end"/>
          </w:r>
          <w:r w:rsidRPr="00437E82">
            <w:rPr>
              <w:lang w:eastAsia="de-DE"/>
            </w:rPr>
            <w:instrText>"" "</w:instrText>
          </w:r>
          <w:r w:rsidRPr="00437E82">
            <w:rPr>
              <w:lang w:eastAsia="de-DE"/>
            </w:rPr>
            <w:fldChar w:fldCharType="separate"/>
          </w:r>
          <w:r w:rsidR="00892D75" w:rsidRPr="00437E82">
            <w:rPr>
              <w:noProof/>
              <w:lang w:eastAsia="de-DE"/>
            </w:rPr>
            <w:t xml:space="preserve">Seite </w:t>
          </w:r>
          <w:r w:rsidR="00892D75">
            <w:rPr>
              <w:noProof/>
              <w:lang w:eastAsia="de-DE"/>
            </w:rPr>
            <w:t>1</w:t>
          </w:r>
          <w:r w:rsidR="00892D75" w:rsidRPr="00437E82">
            <w:rPr>
              <w:noProof/>
              <w:lang w:eastAsia="de-DE"/>
            </w:rPr>
            <w:t xml:space="preserve"> </w:t>
          </w:r>
          <w:r w:rsidR="00892D75">
            <w:rPr>
              <w:noProof/>
              <w:lang w:eastAsia="de-DE"/>
            </w:rPr>
            <w:t>von</w:t>
          </w:r>
          <w:r w:rsidR="00892D75" w:rsidRPr="00437E82">
            <w:rPr>
              <w:noProof/>
              <w:lang w:eastAsia="de-DE"/>
            </w:rPr>
            <w:t xml:space="preserve"> </w:t>
          </w:r>
          <w:r w:rsidR="00892D75">
            <w:rPr>
              <w:noProof/>
              <w:lang w:eastAsia="de-DE"/>
            </w:rPr>
            <w:t>2</w:t>
          </w:r>
          <w:r w:rsidRPr="00437E82">
            <w:rPr>
              <w:lang w:eastAsia="de-DE"/>
            </w:rPr>
            <w:fldChar w:fldCharType="end"/>
          </w:r>
        </w:p>
      </w:tc>
    </w:tr>
    <w:tr w:rsidR="006542BC" w:rsidRPr="00437E82" w:rsidTr="005F11A5">
      <w:tc>
        <w:tcPr>
          <w:tcW w:w="6177" w:type="dxa"/>
          <w:vAlign w:val="center"/>
        </w:tcPr>
        <w:p w:rsidR="00FB3A64" w:rsidRPr="00437E82" w:rsidRDefault="00FB3A64" w:rsidP="00FB3A64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FB3A64" w:rsidRPr="00437E82" w:rsidRDefault="00250610" w:rsidP="00FB3A64">
          <w:pPr>
            <w:rPr>
              <w:noProof/>
              <w:color w:val="FFFFFF"/>
              <w:sz w:val="2"/>
              <w:szCs w:val="2"/>
            </w:rPr>
          </w:pPr>
          <w:r w:rsidRPr="00437E82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437E82" w:rsidRDefault="00FB3A64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1"/>
  </w:tbl>
  <w:p w:rsidR="00FB3A64" w:rsidRPr="00437E82" w:rsidRDefault="00FB3A64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FB3A64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542BC" w:rsidTr="009749EC">
      <w:tc>
        <w:tcPr>
          <w:tcW w:w="6177" w:type="dxa"/>
          <w:vAlign w:val="center"/>
        </w:tcPr>
        <w:p w:rsidR="00FB3A64" w:rsidRPr="006351DC" w:rsidRDefault="00250610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CMIdata.G_Laufnummer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 w:rsidRPr="006351DC">
            <w:rPr>
              <w:lang w:val="en-US" w:eastAsia="de-DE"/>
            </w:rPr>
            <w:instrText>CMIdata.Dok_Titel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 w:rsidR="00182A45"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 w:rsidR="00182A45"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RDefault="00250610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 w:rsidR="00437E82">
            <w:rPr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 w:rsidR="00437E82">
            <w:rPr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="00892D75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R="006542BC" w:rsidTr="009749EC">
      <w:tc>
        <w:tcPr>
          <w:tcW w:w="6177" w:type="dxa"/>
          <w:vAlign w:val="center"/>
        </w:tcPr>
        <w:p w:rsidR="00FB3A64" w:rsidRPr="004A16C8" w:rsidRDefault="00FB3A64" w:rsidP="006B625F">
          <w:pPr>
            <w:pStyle w:val="Fusszeile-Pfad"/>
            <w:rPr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FB3A64" w:rsidRPr="006B625F" w:rsidRDefault="00FB3A64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5"/>
  </w:tbl>
  <w:p w:rsidR="00FB3A64" w:rsidRDefault="00FB3A64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6351DC" w:rsidRDefault="00250610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37E82"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92D75">
      <w:rPr>
        <w:noProof/>
      </w:rPr>
      <w:instrText>25.01.2024, 08:40:17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 w:rsidR="00437E82">
      <w:rPr>
        <w:noProof/>
        <w:lang w:val="en-US"/>
      </w:rPr>
      <w:instrText>Dokument3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892D75">
      <w:rPr>
        <w:noProof/>
      </w:rPr>
      <w:t>25.01.2024, 08:40:17</w:t>
    </w:r>
    <w:r w:rsidR="00892D75" w:rsidRPr="006351DC">
      <w:rPr>
        <w:noProof/>
        <w:lang w:val="en-US"/>
      </w:rPr>
      <w:t xml:space="preserve">, </w:t>
    </w:r>
    <w:r w:rsidR="00892D75">
      <w:rPr>
        <w:noProof/>
        <w:lang w:val="en-US"/>
      </w:rPr>
      <w:t>Dokument3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37E82"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92D75">
      <w:rPr>
        <w:noProof/>
      </w:rPr>
      <w:instrText>25.01.2024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 w:rsidR="00437E82">
      <w:rPr>
        <w:noProof/>
        <w:lang w:val="en-US"/>
      </w:rPr>
      <w:instrText>Dokument3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892D75">
      <w:rPr>
        <w:noProof/>
      </w:rPr>
      <w:t>25.01.2024</w:t>
    </w:r>
    <w:r w:rsidR="00892D75" w:rsidRPr="006351DC">
      <w:rPr>
        <w:noProof/>
        <w:lang w:val="en-US"/>
      </w:rPr>
      <w:t xml:space="preserve">, </w:t>
    </w:r>
    <w:r w:rsidR="00892D75">
      <w:rPr>
        <w:noProof/>
        <w:lang w:val="en-US"/>
      </w:rPr>
      <w:t>Dokument3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3C" w:rsidRPr="00437E82" w:rsidRDefault="00C51C3C">
      <w:r w:rsidRPr="00437E82">
        <w:separator/>
      </w:r>
    </w:p>
  </w:footnote>
  <w:footnote w:type="continuationSeparator" w:id="0">
    <w:p w:rsidR="00C51C3C" w:rsidRPr="00437E82" w:rsidRDefault="00C51C3C">
      <w:r w:rsidRPr="00437E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437E82" w:rsidRDefault="00D64115" w:rsidP="00437E82">
    <w:r w:rsidRPr="00D64115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10531</wp:posOffset>
          </wp:positionV>
          <wp:extent cx="1478280" cy="407670"/>
          <wp:effectExtent l="0" t="0" r="7620" b="0"/>
          <wp:wrapNone/>
          <wp:docPr id="3" name="Grafik 3" descr="C:\Users\00418533\Desktop\Aktionstage\Logos 4 Sprachen\Logo_Zukunft Inklusion_4sp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418533\Desktop\Aktionstage\Logos 4 Sprachen\Logo_Zukunft Inklusion_4sp_CMYK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7E82" w:rsidRPr="00437E82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610" w:rsidRPr="00437E82">
      <w:t> </w:t>
    </w:r>
  </w:p>
  <w:p w:rsidR="00FB3A64" w:rsidRPr="00437E82" w:rsidRDefault="00250610" w:rsidP="00FB3A64">
    <w:pPr>
      <w:rPr>
        <w:color w:val="FFFFFF"/>
        <w:sz w:val="2"/>
        <w:szCs w:val="2"/>
      </w:rPr>
    </w:pPr>
    <w:r w:rsidRPr="00437E82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51144A" w:rsidRDefault="00FB3A64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FB3A64">
    <w:pPr>
      <w:spacing w:line="20" w:lineRule="exact"/>
      <w:rPr>
        <w:sz w:val="2"/>
        <w:szCs w:val="2"/>
      </w:rPr>
    </w:pPr>
  </w:p>
  <w:p w:rsidR="00FB3A64" w:rsidRPr="00473DA5" w:rsidRDefault="0025061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6E5692F"/>
    <w:multiLevelType w:val="hybridMultilevel"/>
    <w:tmpl w:val="96223C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Januar 2024"/>
    <w:docVar w:name="Date.Format.Long.dateValue" w:val="45300"/>
    <w:docVar w:name="DocumentDate" w:val="9. Januar 2024"/>
    <w:docVar w:name="DocumentDate.dateValue" w:val="45300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9022608111704394781&quot;&gt;&lt;Field Name=&quot;IDName&quot; Value=&quot;GSD, DISG Behinderung und Diversität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Behinderung und Diversität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226081117043947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103110133208175380&quot;&gt;&lt;Field Name=&quot;IDName&quot; Value=&quot;Zahn Anthea, DISG&quot;/&gt;&lt;Field Name=&quot;Name&quot; Value=&quot;Anthea Zahn&quot;/&gt;&lt;Field Name=&quot;PersonalNumber&quot; Value=&quot;&quot;/&gt;&lt;Field Name=&quot;DirectPhone&quot; Value=&quot;+41 41 228 43 46&quot;/&gt;&lt;Field Name=&quot;DirectFax&quot; Value=&quot;&quot;/&gt;&lt;Field Name=&quot;Mobile&quot; Value=&quot;&quot;/&gt;&lt;Field Name=&quot;EMail&quot; Value=&quot;anthea.zahn@lu.ch&quot;/&gt;&lt;Field Name=&quot;Function&quot; Value=&quot;Fachperson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Z&quot;/&gt;&lt;Field Name=&quot;SignatureAdditional2&quot; Value=&quot;&quot;/&gt;&lt;Field Name=&quot;SignatureAdditional1&quot; Value=&quot;&quot;/&gt;&lt;Field Name=&quot;Lizenz_noetig&quot; Value=&quot;Ja&quot;/&gt;&lt;Field Name=&quot;Data_UID&quot; Value=&quot;2022103110133208175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2103110133208175380&quot;&gt;&lt;Field Name=&quot;IDName&quot; Value=&quot;Zahn Anthea, DISG&quot;/&gt;&lt;Field Name=&quot;Name&quot; Value=&quot;Anthea Zahn&quot;/&gt;&lt;Field Name=&quot;PersonalNumber&quot; Value=&quot;&quot;/&gt;&lt;Field Name=&quot;DirectPhone&quot; Value=&quot;+41 41 228 43 46&quot;/&gt;&lt;Field Name=&quot;DirectFax&quot; Value=&quot;&quot;/&gt;&lt;Field Name=&quot;Mobile&quot; Value=&quot;&quot;/&gt;&lt;Field Name=&quot;EMail&quot; Value=&quot;anthea.zahn@lu.ch&quot;/&gt;&lt;Field Name=&quot;Function&quot; Value=&quot;Fachperson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Z&quot;/&gt;&lt;Field Name=&quot;SignatureAdditional2&quot; Value=&quot;&quot;/&gt;&lt;Field Name=&quot;SignatureAdditional1&quot; Value=&quot;&quot;/&gt;&lt;Field Name=&quot;Lizenz_noetig&quot; Value=&quot;Ja&quot;/&gt;&lt;Field Name=&quot;Data_UID&quot; Value=&quot;2022103110133208175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22103110133208175380&quot;&gt;&lt;Field Name=&quot;IDName&quot; Value=&quot;Zahn Anthea, DISG&quot;/&gt;&lt;Field Name=&quot;Name&quot; Value=&quot;Anthea Zahn&quot;/&gt;&lt;Field Name=&quot;PersonalNumber&quot; Value=&quot;&quot;/&gt;&lt;Field Name=&quot;DirectPhone&quot; Value=&quot;+41 41 228 43 46&quot;/&gt;&lt;Field Name=&quot;DirectFax&quot; Value=&quot;&quot;/&gt;&lt;Field Name=&quot;Mobile&quot; Value=&quot;&quot;/&gt;&lt;Field Name=&quot;EMail&quot; Value=&quot;anthea.zahn@lu.ch&quot;/&gt;&lt;Field Name=&quot;Function&quot; Value=&quot;Fachperson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Z&quot;/&gt;&lt;Field Name=&quot;SignatureAdditional2&quot; Value=&quot;&quot;/&gt;&lt;Field Name=&quot;SignatureAdditional1&quot; Value=&quot;&quot;/&gt;&lt;Field Name=&quot;Lizenz_noetig&quot; Value=&quot;Ja&quot;/&gt;&lt;Field Name=&quot;Data_UID&quot; Value=&quot;2022103110133208175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21092010305411279827&quot;&gt;&lt;Field Name=&quot;IDName&quot; Value=&quot;Schwander Heidi, DISG&quot;/&gt;&lt;Field Name=&quot;Name&quot; Value=&quot;Heidi Schwander&quot;/&gt;&lt;Field Name=&quot;PersonalNumber&quot; Value=&quot;&quot;/&gt;&lt;Field Name=&quot;DirectPhone&quot; Value=&quot;+41 41 228 72 92&quot;/&gt;&lt;Field Name=&quot;DirectFax&quot; Value=&quot;&quot;/&gt;&lt;Field Name=&quot;Mobile&quot; Value=&quot;&quot;/&gt;&lt;Field Name=&quot;EMail&quot; Value=&quot;heidi.schwander@lu.ch&quot;/&gt;&lt;Field Name=&quot;Function&quot; Value=&quot;Abteilungsleiterin Behinderung und Divers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S&quot;/&gt;&lt;Field Name=&quot;SignatureAdditional2&quot; Value=&quot;&quot;/&gt;&lt;Field Name=&quot;SignatureAdditional1&quot; Value=&quot;&quot;/&gt;&lt;Field Name=&quot;Lizenz_noetig&quot; Value=&quot;Ja&quot;/&gt;&lt;Field Name=&quot;Data_UID&quot; Value=&quot;20210920103054112798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20021815460896382442&quot; Name=&quot;DocumentDate&quot; Value=&quot;9. Januar 202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09110445051574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37E82"/>
    <w:rsid w:val="000166D8"/>
    <w:rsid w:val="0002403C"/>
    <w:rsid w:val="00047AE0"/>
    <w:rsid w:val="00053EA4"/>
    <w:rsid w:val="00066B91"/>
    <w:rsid w:val="00083B40"/>
    <w:rsid w:val="00091571"/>
    <w:rsid w:val="000C3845"/>
    <w:rsid w:val="000E2485"/>
    <w:rsid w:val="000F6D8F"/>
    <w:rsid w:val="0011304F"/>
    <w:rsid w:val="00114DAC"/>
    <w:rsid w:val="001318BC"/>
    <w:rsid w:val="00134C3A"/>
    <w:rsid w:val="00136E0F"/>
    <w:rsid w:val="0014246A"/>
    <w:rsid w:val="00143675"/>
    <w:rsid w:val="00161C18"/>
    <w:rsid w:val="0017285E"/>
    <w:rsid w:val="00182A45"/>
    <w:rsid w:val="001A66F7"/>
    <w:rsid w:val="001C41EF"/>
    <w:rsid w:val="001D6E72"/>
    <w:rsid w:val="001F0B7F"/>
    <w:rsid w:val="00204BA1"/>
    <w:rsid w:val="00250610"/>
    <w:rsid w:val="00276914"/>
    <w:rsid w:val="002867D0"/>
    <w:rsid w:val="002B3657"/>
    <w:rsid w:val="002E273D"/>
    <w:rsid w:val="002F5171"/>
    <w:rsid w:val="00302B61"/>
    <w:rsid w:val="00321C55"/>
    <w:rsid w:val="00341F98"/>
    <w:rsid w:val="00343A3E"/>
    <w:rsid w:val="00357DF5"/>
    <w:rsid w:val="003B0BBE"/>
    <w:rsid w:val="003F06E8"/>
    <w:rsid w:val="00402A8C"/>
    <w:rsid w:val="00412CE5"/>
    <w:rsid w:val="004336BE"/>
    <w:rsid w:val="00437E82"/>
    <w:rsid w:val="004425ED"/>
    <w:rsid w:val="00470681"/>
    <w:rsid w:val="00473DA5"/>
    <w:rsid w:val="004A16C8"/>
    <w:rsid w:val="004B2AB2"/>
    <w:rsid w:val="00507631"/>
    <w:rsid w:val="005103B4"/>
    <w:rsid w:val="0051144A"/>
    <w:rsid w:val="0051638C"/>
    <w:rsid w:val="005262EB"/>
    <w:rsid w:val="00530B69"/>
    <w:rsid w:val="00572680"/>
    <w:rsid w:val="005727A3"/>
    <w:rsid w:val="00590284"/>
    <w:rsid w:val="005B4E3F"/>
    <w:rsid w:val="005C060B"/>
    <w:rsid w:val="00600E1C"/>
    <w:rsid w:val="006351DC"/>
    <w:rsid w:val="00651432"/>
    <w:rsid w:val="006542BC"/>
    <w:rsid w:val="00694783"/>
    <w:rsid w:val="006A600F"/>
    <w:rsid w:val="006B625F"/>
    <w:rsid w:val="006D4FDF"/>
    <w:rsid w:val="006E5B5C"/>
    <w:rsid w:val="006F6695"/>
    <w:rsid w:val="00706886"/>
    <w:rsid w:val="00721364"/>
    <w:rsid w:val="00730C6F"/>
    <w:rsid w:val="00757B9F"/>
    <w:rsid w:val="00782429"/>
    <w:rsid w:val="007C79FA"/>
    <w:rsid w:val="007D00BE"/>
    <w:rsid w:val="007D541E"/>
    <w:rsid w:val="007F4B38"/>
    <w:rsid w:val="008048C3"/>
    <w:rsid w:val="0082652E"/>
    <w:rsid w:val="00851B5C"/>
    <w:rsid w:val="00852987"/>
    <w:rsid w:val="00871B9A"/>
    <w:rsid w:val="00892D75"/>
    <w:rsid w:val="008C0127"/>
    <w:rsid w:val="008D0203"/>
    <w:rsid w:val="008F36BE"/>
    <w:rsid w:val="008F52FA"/>
    <w:rsid w:val="0093224D"/>
    <w:rsid w:val="00946CF9"/>
    <w:rsid w:val="009477FA"/>
    <w:rsid w:val="00950263"/>
    <w:rsid w:val="0096491A"/>
    <w:rsid w:val="009661E6"/>
    <w:rsid w:val="009D4125"/>
    <w:rsid w:val="00AA025B"/>
    <w:rsid w:val="00AD35F5"/>
    <w:rsid w:val="00AF652B"/>
    <w:rsid w:val="00B11FA6"/>
    <w:rsid w:val="00B14097"/>
    <w:rsid w:val="00B527A8"/>
    <w:rsid w:val="00B56406"/>
    <w:rsid w:val="00B67469"/>
    <w:rsid w:val="00B7106F"/>
    <w:rsid w:val="00B72833"/>
    <w:rsid w:val="00B76996"/>
    <w:rsid w:val="00BA17FF"/>
    <w:rsid w:val="00BB498F"/>
    <w:rsid w:val="00BC3043"/>
    <w:rsid w:val="00BD1230"/>
    <w:rsid w:val="00BF3BB2"/>
    <w:rsid w:val="00C041AF"/>
    <w:rsid w:val="00C17251"/>
    <w:rsid w:val="00C51C3C"/>
    <w:rsid w:val="00C87102"/>
    <w:rsid w:val="00CA2D16"/>
    <w:rsid w:val="00CC3935"/>
    <w:rsid w:val="00CD681C"/>
    <w:rsid w:val="00D100D0"/>
    <w:rsid w:val="00D1086C"/>
    <w:rsid w:val="00D3623A"/>
    <w:rsid w:val="00D552C6"/>
    <w:rsid w:val="00D64115"/>
    <w:rsid w:val="00D94987"/>
    <w:rsid w:val="00DB0A8F"/>
    <w:rsid w:val="00DC6977"/>
    <w:rsid w:val="00DD5B94"/>
    <w:rsid w:val="00E02F11"/>
    <w:rsid w:val="00E119C0"/>
    <w:rsid w:val="00E124D2"/>
    <w:rsid w:val="00E31278"/>
    <w:rsid w:val="00E3314E"/>
    <w:rsid w:val="00E57A6C"/>
    <w:rsid w:val="00E83671"/>
    <w:rsid w:val="00E84C56"/>
    <w:rsid w:val="00E9744C"/>
    <w:rsid w:val="00EB0AE3"/>
    <w:rsid w:val="00F10D46"/>
    <w:rsid w:val="00F118EC"/>
    <w:rsid w:val="00F37D28"/>
    <w:rsid w:val="00F74F60"/>
    <w:rsid w:val="00F774A0"/>
    <w:rsid w:val="00FA5236"/>
    <w:rsid w:val="00FB3A64"/>
    <w:rsid w:val="00FD0CFA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E24867"/>
  <w15:docId w15:val="{0AA3C68A-F980-44DB-A78A-67D5C7C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A45"/>
  </w:style>
  <w:style w:type="paragraph" w:styleId="berschrift1">
    <w:name w:val="heading 1"/>
    <w:basedOn w:val="Standard"/>
    <w:next w:val="Standard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Standard"/>
    <w:rsid w:val="00C87102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EB0AE3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11304F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060B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7D00BE"/>
    <w:pPr>
      <w:numPr>
        <w:numId w:val="5"/>
      </w:numPr>
    </w:pPr>
  </w:style>
  <w:style w:type="paragraph" w:customStyle="1" w:styleId="ListWithNumbers">
    <w:name w:val="ListWithNumbers"/>
    <w:basedOn w:val="Standard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Kopfzeile">
    <w:name w:val="header"/>
    <w:basedOn w:val="Standard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2A8C"/>
    <w:rPr>
      <w:rFonts w:ascii="Segoe UI" w:hAnsi="Segoe UI"/>
      <w:kern w:val="10"/>
      <w:lang w:val="de-CH"/>
    </w:rPr>
  </w:style>
  <w:style w:type="paragraph" w:styleId="Fuzeile">
    <w:name w:val="footer"/>
    <w:basedOn w:val="Standard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2A8C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94783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182A45"/>
    <w:rPr>
      <w:sz w:val="24"/>
      <w:szCs w:val="24"/>
    </w:rPr>
  </w:style>
  <w:style w:type="paragraph" w:styleId="Blocktext">
    <w:name w:val="Block Text"/>
    <w:basedOn w:val="Standard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182A45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ittleresRaster2-Akzent3">
    <w:name w:val="Medium Grid 2 Accent 3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2">
    <w:name w:val="Medium Grid 2 Accent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Beispiel">
    <w:name w:val="HTML Sample"/>
    <w:basedOn w:val="Absatz-Standardschriftar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krotext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182A45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82A45"/>
    <w:rPr>
      <w:sz w:val="21"/>
      <w:szCs w:val="21"/>
      <w:lang w:val="de-CH"/>
    </w:rPr>
  </w:style>
  <w:style w:type="character" w:styleId="HTMLSchreibmaschine">
    <w:name w:val="HTML Typewriter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82A45"/>
    <w:rPr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852987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52987"/>
    <w:rPr>
      <w:rFonts w:cs="Segoe UI"/>
      <w:sz w:val="18"/>
      <w:szCs w:val="18"/>
    </w:rPr>
  </w:style>
  <w:style w:type="paragraph" w:styleId="berarbeitung">
    <w:name w:val="Revision"/>
    <w:hidden/>
    <w:uiPriority w:val="99"/>
    <w:semiHidden/>
    <w:rsid w:val="00AF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zukunft-inklusion.ch/lu/ide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nthea.zahn@lu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thea.zahn@lu.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zukunft-inklusion.ch/lu/mitwirken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8533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0A69BC1D6A4539A5C84D44E6196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4CBC5-3375-455B-91DD-8B3371BB2C62}"/>
      </w:docPartPr>
      <w:docPartBody>
        <w:p w:rsidR="00FF21B8" w:rsidRDefault="00432CBB">
          <w:pPr>
            <w:pStyle w:val="180A69BC1D6A4539A5C84D44E6196910"/>
          </w:pPr>
          <w:r>
            <w:t>‍</w:t>
          </w:r>
        </w:p>
      </w:docPartBody>
    </w:docPart>
    <w:docPart>
      <w:docPartPr>
        <w:name w:val="07580BFD7ABC4836A93C3B0331A7C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564CB-5754-4F66-94AA-392BEEA5804B}"/>
      </w:docPartPr>
      <w:docPartBody>
        <w:p w:rsidR="00FF21B8" w:rsidRDefault="00432CBB">
          <w:pPr>
            <w:pStyle w:val="07580BFD7ABC4836A93C3B0331A7C145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3FCE81D91C704CDF97F8E58BF3637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D8334-44DD-4007-BB66-6319B3562EC3}"/>
      </w:docPartPr>
      <w:docPartBody>
        <w:p w:rsidR="00FF21B8" w:rsidRDefault="00432CBB">
          <w:pPr>
            <w:pStyle w:val="3FCE81D91C704CDF97F8E58BF3637818"/>
          </w:pPr>
          <w:r>
            <w:t xml:space="preserve"> </w:t>
          </w:r>
        </w:p>
      </w:docPartBody>
    </w:docPart>
    <w:docPart>
      <w:docPartPr>
        <w:name w:val="11654630DE9D4019A26E469CF65CA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F3EA5-C347-4C65-AF97-C7BDEE7BC9F6}"/>
      </w:docPartPr>
      <w:docPartBody>
        <w:p w:rsidR="00FF21B8" w:rsidRDefault="00432CBB">
          <w:pPr>
            <w:pStyle w:val="11654630DE9D4019A26E469CF65CA6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B"/>
    <w:rsid w:val="00432CBB"/>
    <w:rsid w:val="006A04AD"/>
    <w:rsid w:val="007318E1"/>
    <w:rsid w:val="00CF1B4B"/>
    <w:rsid w:val="00E24DEA"/>
    <w:rsid w:val="00F77AE1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80A69BC1D6A4539A5C84D44E6196910">
    <w:name w:val="180A69BC1D6A4539A5C84D44E6196910"/>
  </w:style>
  <w:style w:type="character" w:styleId="Fett">
    <w:name w:val="Strong"/>
    <w:qFormat/>
    <w:rPr>
      <w:b/>
      <w:bCs/>
    </w:rPr>
  </w:style>
  <w:style w:type="paragraph" w:customStyle="1" w:styleId="07580BFD7ABC4836A93C3B0331A7C145">
    <w:name w:val="07580BFD7ABC4836A93C3B0331A7C145"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de-CH"/>
    </w:rPr>
  </w:style>
  <w:style w:type="paragraph" w:customStyle="1" w:styleId="DCEBB95C54B342BDADD58EEF7356751D">
    <w:name w:val="DCEBB95C54B342BDADD58EEF7356751D"/>
  </w:style>
  <w:style w:type="paragraph" w:customStyle="1" w:styleId="3C40B28974ED4475AD7E5A974ADD5BEA">
    <w:name w:val="3C40B28974ED4475AD7E5A974ADD5BEA"/>
  </w:style>
  <w:style w:type="paragraph" w:customStyle="1" w:styleId="D07D381B9E10406B8887B7F2FA2274BF">
    <w:name w:val="D07D381B9E10406B8887B7F2FA2274BF"/>
  </w:style>
  <w:style w:type="paragraph" w:customStyle="1" w:styleId="3FCE81D91C704CDF97F8E58BF3637818">
    <w:name w:val="3FCE81D91C704CDF97F8E58BF3637818"/>
  </w:style>
  <w:style w:type="paragraph" w:customStyle="1" w:styleId="11654630DE9D4019A26E469CF65CA6DA">
    <w:name w:val="11654630DE9D4019A26E469CF65CA6DA"/>
  </w:style>
  <w:style w:type="paragraph" w:customStyle="1" w:styleId="42DCD4877A9F44E5874F4DC1CC06FB10">
    <w:name w:val="42DCD4877A9F44E5874F4DC1CC06F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ignature2F/>
  <Signature1F>Fachperson Diversität
+41 41 228 43 46
anthea.zahn@lu.ch</Signature1F>
  <Signature2/>
  <Signature1>Anthea Zahn</Signature1>
  <Organisation1>Dienststelle Soziales und Gesellschaft (DISG)
Behinderung und Diversität</Organisation1>
  <Memo>Aktennotiz</Memo>
  <FooterNormal/>
  <FooterBold/>
  <CityDateInitials>Luzern, 9. Januar 2024 AZ</CityDateInitials>
  <Departement>Gesundheits- und Sozialdepartement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</officeatwork>
</file>

<file path=customXml/item5.xml><?xml version="1.0" encoding="utf-8"?>
<officeatwork xmlns="http://schemas.officeatwork.com/Formulas">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35BB9F1-47AA-44CA-9F25-D428DBA9266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5424A47-DC8C-4784-AA7F-F25800B337F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471FEDE-6AD7-42A0-A693-04CA4A6D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Anthea Zahn</Manager>
  <Company>Gesundheits- und Sozialdepartement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[Betreff]</dc:subject>
  <dc:creator>Anthea Zahn</dc:creator>
  <cp:keywords/>
  <dc:description/>
  <cp:lastModifiedBy>Anthea Zahn</cp:lastModifiedBy>
  <cp:revision>2</cp:revision>
  <dcterms:created xsi:type="dcterms:W3CDTF">2024-01-25T07:41:00Z</dcterms:created>
  <dcterms:modified xsi:type="dcterms:W3CDTF">2024-01-25T07:41:00Z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AZ</vt:lpwstr>
  </property>
  <property fmtid="{D5CDD505-2E9C-101B-9397-08002B2CF9AE}" pid="3" name="Author.Name">
    <vt:lpwstr>Anthea Zahn</vt:lpwstr>
  </property>
  <property fmtid="{D5CDD505-2E9C-101B-9397-08002B2CF9AE}" pid="4" name="BM_Subject">
    <vt:lpwstr>[Betreff]</vt:lpwstr>
  </property>
  <property fmtid="{D5CDD505-2E9C-101B-9397-08002B2CF9AE}" pid="5" name="CMIdata.Dok_Titel">
    <vt:lpwstr/>
  </property>
  <property fmtid="{D5CDD505-2E9C-101B-9397-08002B2CF9AE}" pid="6" name="CMIdata.G_Laufnummer">
    <vt:lpwstr/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+41 41 228 43 46</vt:lpwstr>
  </property>
  <property fmtid="{D5CDD505-2E9C-101B-9397-08002B2CF9AE}" pid="12" name="Contactperson.Name">
    <vt:lpwstr>Anthea Zahn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rganisation.Abteilungsinformation1">
    <vt:lpwstr/>
  </property>
  <property fmtid="{D5CDD505-2E9C-101B-9397-08002B2CF9AE}" pid="30" name="Organisation.Abteilungsinformation2">
    <vt:lpwstr/>
  </property>
  <property fmtid="{D5CDD505-2E9C-101B-9397-08002B2CF9AE}" pid="31" name="Organisation.Abteilungsinformation3">
    <vt:lpwstr/>
  </property>
  <property fmtid="{D5CDD505-2E9C-101B-9397-08002B2CF9AE}" pid="32" name="Organisation.Abteilungsinformation4">
    <vt:lpwstr/>
  </property>
  <property fmtid="{D5CDD505-2E9C-101B-9397-08002B2CF9AE}" pid="33" name="Organisation.Abteilungsinformation5">
    <vt:lpwstr/>
  </property>
  <property fmtid="{D5CDD505-2E9C-101B-9397-08002B2CF9AE}" pid="34" name="Organisation.Abteilungsinformation6">
    <vt:lpwstr/>
  </property>
  <property fmtid="{D5CDD505-2E9C-101B-9397-08002B2CF9AE}" pid="35" name="Organisation.Abteilungsinformation7">
    <vt:lpwstr/>
  </property>
  <property fmtid="{D5CDD505-2E9C-101B-9397-08002B2CF9AE}" pid="36" name="Organisation.Abteilungsinformation8">
    <vt:lpwstr/>
  </property>
  <property fmtid="{D5CDD505-2E9C-101B-9397-08002B2CF9AE}" pid="37" name="Organisation.AddressB1">
    <vt:lpwstr>Dienststelle Soziales und Gesellschaft (DISG)</vt:lpwstr>
  </property>
  <property fmtid="{D5CDD505-2E9C-101B-9397-08002B2CF9AE}" pid="38" name="Organisation.AddressB2">
    <vt:lpwstr>Behinderung und Diversität</vt:lpwstr>
  </property>
  <property fmtid="{D5CDD505-2E9C-101B-9397-08002B2CF9AE}" pid="39" name="Organisation.AddressB3">
    <vt:lpwstr/>
  </property>
  <property fmtid="{D5CDD505-2E9C-101B-9397-08002B2CF9AE}" pid="40" name="Organisation.AddressB4">
    <vt:lpwstr/>
  </property>
  <property fmtid="{D5CDD505-2E9C-101B-9397-08002B2CF9AE}" pid="41" name="Organisation.AddressN1">
    <vt:lpwstr>Rösslimattstrasse 37</vt:lpwstr>
  </property>
  <property fmtid="{D5CDD505-2E9C-101B-9397-08002B2CF9AE}" pid="42" name="Organisation.AddressN2">
    <vt:lpwstr>Postfach 3439</vt:lpwstr>
  </property>
  <property fmtid="{D5CDD505-2E9C-101B-9397-08002B2CF9AE}" pid="43" name="Organisation.AddressN3">
    <vt:lpwstr>6002 Luzern</vt:lpwstr>
  </property>
  <property fmtid="{D5CDD505-2E9C-101B-9397-08002B2CF9AE}" pid="44" name="Organisation.AddressN4">
    <vt:lpwstr/>
  </property>
  <property fmtid="{D5CDD505-2E9C-101B-9397-08002B2CF9AE}" pid="45" name="Organisation.City">
    <vt:lpwstr>Luzern</vt:lpwstr>
  </property>
  <property fmtid="{D5CDD505-2E9C-101B-9397-08002B2CF9AE}" pid="46" name="Organisation.Country">
    <vt:lpwstr/>
  </property>
  <property fmtid="{D5CDD505-2E9C-101B-9397-08002B2CF9AE}" pid="47" name="Organisation.Departement">
    <vt:lpwstr>Gesundheits- und Sozialdepartement</vt:lpwstr>
  </property>
  <property fmtid="{D5CDD505-2E9C-101B-9397-08002B2CF9AE}" pid="48" name="Organisation.Dienststelle1">
    <vt:lpwstr>Dienststelle Soziales und Gesellschaft</vt:lpwstr>
  </property>
  <property fmtid="{D5CDD505-2E9C-101B-9397-08002B2CF9AE}" pid="49" name="Organisation.Dienststelle2">
    <vt:lpwstr/>
  </property>
  <property fmtid="{D5CDD505-2E9C-101B-9397-08002B2CF9AE}" pid="50" name="Organisation.Email">
    <vt:lpwstr>disg@lu.ch</vt:lpwstr>
  </property>
  <property fmtid="{D5CDD505-2E9C-101B-9397-08002B2CF9AE}" pid="51" name="Organisation.Fax">
    <vt:lpwstr/>
  </property>
  <property fmtid="{D5CDD505-2E9C-101B-9397-08002B2CF9AE}" pid="52" name="Organisation.Footer1">
    <vt:lpwstr/>
  </property>
  <property fmtid="{D5CDD505-2E9C-101B-9397-08002B2CF9AE}" pid="53" name="Organisation.Footer2">
    <vt:lpwstr/>
  </property>
  <property fmtid="{D5CDD505-2E9C-101B-9397-08002B2CF9AE}" pid="54" name="Organisation.Footer3">
    <vt:lpwstr/>
  </property>
  <property fmtid="{D5CDD505-2E9C-101B-9397-08002B2CF9AE}" pid="55" name="Organisation.Footer4">
    <vt:lpwstr/>
  </property>
  <property fmtid="{D5CDD505-2E9C-101B-9397-08002B2CF9AE}" pid="56" name="Organisation.Internet">
    <vt:lpwstr>disg.lu.ch</vt:lpwstr>
  </property>
  <property fmtid="{D5CDD505-2E9C-101B-9397-08002B2CF9AE}" pid="57" name="Organisation.Telefon">
    <vt:lpwstr>041 228 68 78</vt:lpwstr>
  </property>
  <property fmtid="{D5CDD505-2E9C-101B-9397-08002B2CF9AE}" pid="58" name="Outputprofile.External">
    <vt:lpwstr/>
  </property>
  <property fmtid="{D5CDD505-2E9C-101B-9397-08002B2CF9AE}" pid="59" name="Outputprofile.ExternalSignature">
    <vt:lpwstr/>
  </property>
  <property fmtid="{D5CDD505-2E9C-101B-9397-08002B2CF9AE}" pid="60" name="Outputprofile.Internal">
    <vt:lpwstr/>
  </property>
  <property fmtid="{D5CDD505-2E9C-101B-9397-08002B2CF9AE}" pid="61" name="OutputStatus">
    <vt:lpwstr>OutputStatus</vt:lpwstr>
  </property>
  <property fmtid="{D5CDD505-2E9C-101B-9397-08002B2CF9AE}" pid="62" name="Participants.Absent">
    <vt:lpwstr/>
  </property>
  <property fmtid="{D5CDD505-2E9C-101B-9397-08002B2CF9AE}" pid="63" name="Participants.Participants">
    <vt:lpwstr/>
  </property>
  <property fmtid="{D5CDD505-2E9C-101B-9397-08002B2CF9AE}" pid="64" name="Participants.ToNote">
    <vt:lpwstr/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+41 41 228 43 46</vt:lpwstr>
  </property>
  <property fmtid="{D5CDD505-2E9C-101B-9397-08002B2CF9AE}" pid="68" name="Signature1.EMail">
    <vt:lpwstr>anthea.zahn@lu.ch</vt:lpwstr>
  </property>
  <property fmtid="{D5CDD505-2E9C-101B-9397-08002B2CF9AE}" pid="69" name="Signature1.Function">
    <vt:lpwstr>Fachperson Diversität</vt:lpwstr>
  </property>
  <property fmtid="{D5CDD505-2E9C-101B-9397-08002B2CF9AE}" pid="70" name="Signature1.Name">
    <vt:lpwstr>Anthea Zahn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upervisor.Zugehörigkeit">
    <vt:lpwstr/>
  </property>
  <property fmtid="{D5CDD505-2E9C-101B-9397-08002B2CF9AE}" pid="80" name="Toolbar.Email">
    <vt:lpwstr>Toolbar.Email</vt:lpwstr>
  </property>
  <property fmtid="{D5CDD505-2E9C-101B-9397-08002B2CF9AE}" pid="81" name="Viacar.PIN">
    <vt:lpwstr> </vt:lpwstr>
  </property>
  <property fmtid="{D5CDD505-2E9C-101B-9397-08002B2CF9AE}" pid="82" name="oawInfo">
    <vt:lpwstr/>
  </property>
  <property fmtid="{D5CDD505-2E9C-101B-9397-08002B2CF9AE}" pid="83" name="oawDisplayName">
    <vt:lpwstr/>
  </property>
  <property fmtid="{D5CDD505-2E9C-101B-9397-08002B2CF9AE}" pid="84" name="oawID">
    <vt:lpwstr/>
  </property>
  <property fmtid="{D5CDD505-2E9C-101B-9397-08002B2CF9AE}" pid="85" name="Template.Memo">
    <vt:lpwstr>Aktennotiz</vt:lpwstr>
  </property>
  <property fmtid="{D5CDD505-2E9C-101B-9397-08002B2CF9AE}" pid="86" name="Recipient.EMail">
    <vt:lpwstr/>
  </property>
  <property fmtid="{D5CDD505-2E9C-101B-9397-08002B2CF9AE}" pid="87" name="StmAuthor.Name">
    <vt:lpwstr>Anthea Zahn</vt:lpwstr>
  </property>
</Properties>
</file>